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38469" w14:textId="8e384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30 декабря 2021 года № 14/149 "Об утверждении бюджета Явленского сельского округа Есильского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30 мая 2022 года № 19/233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Явленского сельского округа Есильского района Северо-Казахстанской области на 2022-2024 годы" от 30 декабря 2021 года № 14/149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Явленского сельского округа Есильского района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- 106 592,5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- 17 000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- 30 945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- 58 647,5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- 107 774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(профицита) бюджета - - 1 181,5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- 1 181,5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- 1 181,5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в бюджете Явленского сельского округа Есильского района Северо-Казахстанской области на 2022 год уменьшение объемов целевых текущих трансфертов, передаваемых из районного бюджета,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села Явленка;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текущее содержание дорог;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улиц села Явленка;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санитарии в селе Явленка;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спортивного инвентаря.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Явленского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Явленского сельского округа Есильского района Северо-Казахстанской области на 2022-2024 годы.";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14/149</w:t>
            </w:r>
          </w:p>
        </w:tc>
      </w:tr>
    </w:tbl>
    <w:bookmarkStart w:name="z4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Явленского сельского округа Есильского района Северо-Казахстанской области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Сальдо по операциям с финансовыми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