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f0f0" w14:textId="6dbf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30 декабря 2021 года № 14/136 "Об утверждении бюджета Амангельдинского сельского округа Есильского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12 июля 2022 года № 21/237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Амангельдинского сельского округа Есильского района Северо-Казахстанской области на 2022-2024 годы" от 30 декабря 2021 года № 14/136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Амангельдинского сельского округа Есильского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- 46 637,9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- 1 206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- 371,9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- 45 060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- 46 687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- (использование профицита) бюджета - 49,1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- 49,1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1-2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Предусмотреть в расходах бюджета Амангельдинского сельского округа за счет свободных остатков бюджетных средств, сложившихся на начало финансового года возврат неиспользованных целевых трансфертов выделенных в 2021 финансовом году из районного бюджета в сумме 0,1 тысяч тенге, согласно приложению 4.";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в расходах Амангельдинского сельского округа объҰмы целевых трансфертов за счет гарантированного трансферта из Национального фонда Республики Казахстан: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Национального фонда Республики Казахстан определяется решением акима Амангельдинского сельского округа Есильского района Северо-Казахстанской области "О реализации решения маслихата Есильского района "Об утверждении бюджета Амангельдинского сельского округа Есильского района Северо-Казахстанской области на 2022-2024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бюджете Амангельдинского сельского округа Есильского района Северо-Казахстанской области на 2022 год объемы целевых текущих трансфертов передаваемых из районного бюджета,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дополнительные денежные выплаты поощрительного характера;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здания сельского клуба в селе Амангельдинское;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водоразводящих сетей водопровода в селе Амангельдинское Есильского района Северо-Казахстанской области.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Амангельдинского сельского округа Есильского района Северо-Казахстанской области "О реализации решения маслихата Есильского района "Об утверждении бюджета Амангельдинского сельского округа Есильского района Северо-Казахстанской области на 2022-2024 годы.";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14/136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Есильского района Северо-Казахстанской области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14/136</w:t>
            </w:r>
          </w:p>
        </w:tc>
      </w:tr>
    </w:tbl>
    <w:bookmarkStart w:name="z6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2022 года.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