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327b" w14:textId="7233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30 декабря 2021 года № 14/140 "Об утверждении бюджета Заградовского сельского округа Есильского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23 ноября 2022 года № 24/270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Заградовского сельского округа Есильского района Северо-Казахстанской области на 2022-2024 годы" от 30 декабря 2021 года № 14/140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Заградовского сельского округа Есильского района Северо-Казахстанской области на 2022-2024 годы согласно приложениям 1, 2,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- 30 027,2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- 4 291,1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- 58,8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- 2 135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- 23 542,3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- 30 103,3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- 76,1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- 76,1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- 76,1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 № 24/270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14/140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Заградовского сельского округа Есильского района Северо-Казахстанской области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23 542,3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