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654e" w14:textId="4796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2021 года № 14/146 "Об утверждении бюджета Покровского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ноября 2022 года № 24/276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2022-2024 годы" от 30 декабря 2021 года № 14/146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Покровского сельского округа Есильского района Северо-Казахстанской области на 2022-2024 годы согласно приложениям 1, 2,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- 74 364,8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- 5 800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- 50,5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- 1 938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- 66 576,3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- 75 081,2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- 716,4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- 716,4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Предусмотреть в бюджете Покровского сельского округа Есильского района Северо-Казахстанской области на 2022 год объемы целевых текущих трансфертов выделенных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дома культуры (клуб) села Покровка Есильского района;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акимов сельских округов по теме "Коммуникации и взаимодействие со средствами массовой информации".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2022-2024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 № 24/276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14/146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