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56fd" w14:textId="bd45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Есильского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26 декабря 2022 года № 25/284.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Есильского района Северо-Казахстанской области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- 4 321 702,9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- 1 195 911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- 28 992,2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- 26 060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- 3 070 739,7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- 4 407 266,6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- 8 817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- 62 100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- 53 283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- 104 380,7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- 104 380,7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- 62 100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- 53 283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- 95 563,7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 Казахстанской области от 05.04.2023 </w:t>
      </w:r>
      <w:r>
        <w:rPr>
          <w:rFonts w:ascii="Times New Roman"/>
          <w:b w:val="false"/>
          <w:i w:val="false"/>
          <w:color w:val="000000"/>
          <w:sz w:val="28"/>
        </w:rPr>
        <w:t>№ 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10.05.2023 </w:t>
      </w:r>
      <w:r>
        <w:rPr>
          <w:rFonts w:ascii="Times New Roman"/>
          <w:b w:val="false"/>
          <w:i w:val="false"/>
          <w:color w:val="000000"/>
          <w:sz w:val="28"/>
        </w:rPr>
        <w:t>№ 4/52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01.07.2023 </w:t>
      </w:r>
      <w:r>
        <w:rPr>
          <w:rFonts w:ascii="Times New Roman"/>
          <w:b w:val="false"/>
          <w:i w:val="false"/>
          <w:color w:val="000000"/>
          <w:sz w:val="28"/>
        </w:rPr>
        <w:t>№ 6/75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24.08.2023 </w:t>
      </w:r>
      <w:r>
        <w:rPr>
          <w:rFonts w:ascii="Times New Roman"/>
          <w:b w:val="false"/>
          <w:i w:val="false"/>
          <w:color w:val="000000"/>
          <w:sz w:val="28"/>
        </w:rPr>
        <w:t>№ 7/83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05.10.2023 </w:t>
      </w:r>
      <w:r>
        <w:rPr>
          <w:rFonts w:ascii="Times New Roman"/>
          <w:b w:val="false"/>
          <w:i w:val="false"/>
          <w:color w:val="000000"/>
          <w:sz w:val="28"/>
        </w:rPr>
        <w:t>№ 9/105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27.11.2023 </w:t>
      </w:r>
      <w:r>
        <w:rPr>
          <w:rFonts w:ascii="Times New Roman"/>
          <w:b w:val="false"/>
          <w:i w:val="false"/>
          <w:color w:val="000000"/>
          <w:sz w:val="28"/>
        </w:rPr>
        <w:t>№ 10/122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района на 2023 год расходы за счет свободных остатков бюджетных средств, сложившихся на начало финансового года возврат неиспользованных целевых трансфертов выделенных в 2022 финансовом году из республиканского бюджета в сумме 7,6 тысяч тенге, за счет целевого трансферта из Национального фонда Республики Казахстан в сумме 1,4 тысяч тенге, из областного бюджета в сумме 14,9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05.04.2023 </w:t>
      </w:r>
      <w:r>
        <w:rPr>
          <w:rFonts w:ascii="Times New Roman"/>
          <w:b w:val="false"/>
          <w:i w:val="false"/>
          <w:color w:val="000000"/>
          <w:sz w:val="28"/>
        </w:rPr>
        <w:t>№ 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района на 2023 год расходы за счет свободных остатков средств, сложившихся на начало финансового года,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05.04.2023 </w:t>
      </w:r>
      <w:r>
        <w:rPr>
          <w:rFonts w:ascii="Times New Roman"/>
          <w:b w:val="false"/>
          <w:i w:val="false"/>
          <w:color w:val="000000"/>
          <w:sz w:val="28"/>
        </w:rPr>
        <w:t>№ 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1-3. Предусмотреть в бюджете района на 2023 год расходы за счет трансфертов из Национального фонда Республики Казахстан: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1)на развитие социальной и инженерной инфраструктуры в сельских населенных пунктах в рамках проекта "Ауыл-Ел бесігі",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культурно-досугового центра в селе Николаевка Николаевского сельского округа Есильского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1-3 в соответствии с решением маслихата Есильского района Северо-Казахстанской области от 10.05.2023 </w:t>
      </w:r>
      <w:r>
        <w:rPr>
          <w:rFonts w:ascii="Times New Roman"/>
          <w:b w:val="false"/>
          <w:i w:val="false"/>
          <w:color w:val="000000"/>
          <w:sz w:val="28"/>
        </w:rPr>
        <w:t>№ 4/52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2023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корпоративного подоходного налога, в размере 50 % от поступивших налоговых поступлений с юридических лиц, за исключением поступлений от субъектов крупного предпринимательства и организаций нефтяного сектора, социального налога по нормативам распределения доходов, установленным областным маслихатом;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юридических лиц и индивидуальных предпринимателей;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акцизов на бензин (за исключением авиационного) и дизельное топливо;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2023 год зачисление поступлений социального налога в размере 100 процентов в районный бюджет.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неналоговых поступлений: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района: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сельского округа;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проведения государственных закупок, организуемых государственными учреждениями, финансируемыми из государственного бюджета;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района.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районного бюджета формируются за счет следующих поступлений от продажи основного капитала: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доходы районного бюджета формируются за счет поступлений от погашения выданных из районного бюджета кредитов.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на 2023 год объемы трансфертов (субвенции), передаваемых из республиканского бюджета бюджету района в сумме 1 243 725 тысяч тенге, на 2024 год - 1 698 639 тысяч тенге, на 2025 год - 1 420 623 тысяч тенге.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2023 год объемы трансфертов (субвенций), передаваемых из районного бюджета, бюджетам сельских округов в сумме 594 665 тысяч тенге, в том числе: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Алматинскому сельскому округу 18 073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сельскому округу 11 014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Булакскому сельскому округу 147 537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Бескудукскому сельскому округу 15 844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Волошинскому сельскому округу 16 470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Заградовскому сельскому округу 17 723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Заречному сельскому округу 173 005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Ильинскому сельскому округу 17 784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Корнеевскому сельскому округу 20 338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Николаевскому сельскому округу 15 733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Покровскому сельскому округу 20 591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Петровскому сельскому округу 16 854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Тарангульскому сельскому округу 15 982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Спасовскому сельскому округу 18 621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Ясновскому сельскому округу 37 900 тысяч тенге;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Явленскому сельскому округу 31 196 тысяч тенге.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бюджете района на 2023 год расходы на обслуживание долга местных исполнительных органов и иных платежей по займам из областного бюджета в сумме 48,2 тысяч тенге.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Сноска. Пункт 9 в редакции решения маслихата Есильского района Северо Казахстанской области от 27.11.2023 </w:t>
      </w:r>
      <w:r>
        <w:rPr>
          <w:rFonts w:ascii="Times New Roman"/>
          <w:b w:val="false"/>
          <w:i w:val="false"/>
          <w:color w:val="000000"/>
          <w:sz w:val="28"/>
        </w:rPr>
        <w:t>№ 10/122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бюджете района на 2023 год поступление целевых трансфертов из областного бюджета, в том числе: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развитие социальной и инженерной инфраструктуры в сельских населенных пунктах в рамках проекта "Ауыл-Ел бесігі", в том числе:</w:t>
      </w:r>
    </w:p>
    <w:bookmarkEnd w:id="59"/>
    <w:bookmarkStart w:name="z2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внутрипоселковых дорог в селе Чириковка Заречного сельского округа Есильского района;</w:t>
      </w:r>
    </w:p>
    <w:bookmarkEnd w:id="60"/>
    <w:bookmarkStart w:name="z3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культурно-досугового центра в селе Николаевка Николаевского сельского округа Есильского района.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средний ремонт автомобильной дороги районного значения KTES-106 "Подьезд к селу Бескудук" Есильского района;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санаторно-курортное лечение;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протезно-ортопедические средства;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сурдотехнические средства;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тифлотехнические средства;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специальные средства передвижения (кресло-коляски);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сертификаты экономической мобильности.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из областного бюджета определяется постановлением акимата Есильского района Северо-Казахстанской области "О реализации решения маслихата Есильского района "Об утверждении бюджета Есильского района Северо-Казахстанской области на 2023-2025 годы.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текущий ремонт отдельных помещений здания Дома культуры села Амангельдинское Есильского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средний ремонт внутрипоселковых дорог в селе Тарангул Тарангульского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средний ремонт внутрипоселковых дорог в селе Николаевка Николаевского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предоставление субсидий на переезд;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аренду (найм) жилья и возмещение коммунальных затрат;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единовременную денежную выплату ветеранам ВОВ на 9 мая к годовщине Победы в Великой Отечественной войне;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гигиенические средства;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16) Исключен решением маслихата Есильского района СевероКазахстанской области от 24 августа 2023 года </w:t>
      </w:r>
      <w:r>
        <w:rPr>
          <w:rFonts w:ascii="Times New Roman"/>
          <w:b w:val="false"/>
          <w:i w:val="false"/>
          <w:color w:val="000000"/>
          <w:sz w:val="28"/>
        </w:rPr>
        <w:t>№ 7/83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содержание автомобильных дорог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приобретение комплексных блок-модулей очистки воды в селе Леонидовка Корнеевского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текущий ремонт линий уличного освещения в селе Явленка Явленского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текущий ремонт линий уличного освещения в селе Амангельдинское Амангельдинского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текущий ремонт линий уличного освещения в селе Талапкер Амангельдинского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текущий ремонт линий уличного освещения в селе Бескудук Бескудукского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текущий ремонт линий уличного освещения в селе Алабие Бескудукского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текущий ремонт линий уличного освещения в селе Булак Булакского сельского округа;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25) исключен решением маслихата Есильского района СевероКазахстанской области от 05.10.2023 </w:t>
      </w:r>
      <w:r>
        <w:rPr>
          <w:rFonts w:ascii="Times New Roman"/>
          <w:b w:val="false"/>
          <w:i w:val="false"/>
          <w:color w:val="000000"/>
          <w:sz w:val="28"/>
        </w:rPr>
        <w:t>№ 9/105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 текущий ремонт линий уличного освещения в селе Александровка Ильинского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на текущий ремонт линий уличного освещения в селе Николаевка Николаевского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 ограждения несанкционированных свалок;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на разработку проектно-сметной документации на строительство лесной пожарной станции;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 приобретение модуля пожарного прицепного.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 текущий ремонт уличного освещения в селе Горное Заградовского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на капитальный ремонт внутренних помещений здания Есильского Дома культуры.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Есильского района Северо-Казахстанской области от 10.05.2023 </w:t>
      </w:r>
      <w:r>
        <w:rPr>
          <w:rFonts w:ascii="Times New Roman"/>
          <w:b w:val="false"/>
          <w:i w:val="false"/>
          <w:color w:val="000000"/>
          <w:sz w:val="28"/>
        </w:rPr>
        <w:t>№ 4/52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24.08.2023 </w:t>
      </w:r>
      <w:r>
        <w:rPr>
          <w:rFonts w:ascii="Times New Roman"/>
          <w:b w:val="false"/>
          <w:i w:val="false"/>
          <w:color w:val="000000"/>
          <w:sz w:val="28"/>
        </w:rPr>
        <w:t>№ 7/83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05.10.2023 </w:t>
      </w:r>
      <w:r>
        <w:rPr>
          <w:rFonts w:ascii="Times New Roman"/>
          <w:b w:val="false"/>
          <w:i w:val="false"/>
          <w:color w:val="000000"/>
          <w:sz w:val="28"/>
        </w:rPr>
        <w:t>№ 9/105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27.11.2023 </w:t>
      </w:r>
      <w:r>
        <w:rPr>
          <w:rFonts w:ascii="Times New Roman"/>
          <w:b w:val="false"/>
          <w:i w:val="false"/>
          <w:color w:val="000000"/>
          <w:sz w:val="28"/>
        </w:rPr>
        <w:t>№ 10/122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Предусмотреть в бюджете района на 2023 год бюджетные кредиты из республиканского бюджета для реализации мер социальной поддержки специалистов. 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из республиканского бюджета определяется постановлением акимата Есильского района Северо-Казахстанской области "О реализации решения маслихата Есильского района "Об утверждении бюджета Есильского района Северо-Казахстанской области на 2023-2025 годы".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бюджете Есильского района Северо-Казахстанской области на 2023 год объемы целевых текущих трансфертов передаваемых из районного бюджета, бюджетам сельских округов.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из районного бюджета определяется постановлением акимата Есильского района Северо-Казахстанской области "О реализации решения маслихата Есильского района "Об утверждении бюджета Есильского района Северо-Казахстанской области на 2023-2025 годы".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резерв местного исполнительного органа Есильского района на 2023 год в сумме 20 тысяч тенге.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решением маслихата Есильского района Северо-Казахстанской области от 24.08.2023 </w:t>
      </w:r>
      <w:r>
        <w:rPr>
          <w:rFonts w:ascii="Times New Roman"/>
          <w:b w:val="false"/>
          <w:i w:val="false"/>
          <w:color w:val="000000"/>
          <w:sz w:val="28"/>
        </w:rPr>
        <w:t>№ 7/83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маслихата Есильского района Северо-Казахстанской области от 05.10.2023 </w:t>
      </w:r>
      <w:r>
        <w:rPr>
          <w:rFonts w:ascii="Times New Roman"/>
          <w:b w:val="false"/>
          <w:i w:val="false"/>
          <w:color w:val="000000"/>
          <w:sz w:val="28"/>
        </w:rPr>
        <w:t>№ 9/105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27.11.2023 </w:t>
      </w:r>
      <w:r>
        <w:rPr>
          <w:rFonts w:ascii="Times New Roman"/>
          <w:b w:val="false"/>
          <w:i w:val="false"/>
          <w:color w:val="000000"/>
          <w:sz w:val="28"/>
        </w:rPr>
        <w:t>№ 10/122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2023 года.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25/284</w:t>
            </w:r>
          </w:p>
        </w:tc>
      </w:tr>
    </w:tbl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2023 год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05.04.2023 </w:t>
      </w:r>
      <w:r>
        <w:rPr>
          <w:rFonts w:ascii="Times New Roman"/>
          <w:b w:val="false"/>
          <w:i w:val="false"/>
          <w:color w:val="ff0000"/>
          <w:sz w:val="28"/>
        </w:rPr>
        <w:t>№ 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10.05.2023 </w:t>
      </w:r>
      <w:r>
        <w:rPr>
          <w:rFonts w:ascii="Times New Roman"/>
          <w:b w:val="false"/>
          <w:i w:val="false"/>
          <w:color w:val="ff0000"/>
          <w:sz w:val="28"/>
        </w:rPr>
        <w:t>№ 4/52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01.07.2023 </w:t>
      </w:r>
      <w:r>
        <w:rPr>
          <w:rFonts w:ascii="Times New Roman"/>
          <w:b w:val="false"/>
          <w:i w:val="false"/>
          <w:color w:val="ff0000"/>
          <w:sz w:val="28"/>
        </w:rPr>
        <w:t>№ 6/75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24.08.2023 </w:t>
      </w:r>
      <w:r>
        <w:rPr>
          <w:rFonts w:ascii="Times New Roman"/>
          <w:b w:val="false"/>
          <w:i w:val="false"/>
          <w:color w:val="ff0000"/>
          <w:sz w:val="28"/>
        </w:rPr>
        <w:t>№ 7/83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05.10.2023 </w:t>
      </w:r>
      <w:r>
        <w:rPr>
          <w:rFonts w:ascii="Times New Roman"/>
          <w:b w:val="false"/>
          <w:i w:val="false"/>
          <w:color w:val="ff0000"/>
          <w:sz w:val="28"/>
        </w:rPr>
        <w:t>№ 9/105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27.11.2023 </w:t>
      </w:r>
      <w:r>
        <w:rPr>
          <w:rFonts w:ascii="Times New Roman"/>
          <w:b w:val="false"/>
          <w:i w:val="false"/>
          <w:color w:val="ff0000"/>
          <w:sz w:val="28"/>
        </w:rPr>
        <w:t>№ 10/122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4 321 702,9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1 195 911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28 992,2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5 342,2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за счет государственного бюджета, а также содержащимися и финансируемыми из бюджета (сметы расходов)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за счет государственного бюджета, а также содержащимися и финансируемыми из бюджета (сметы расходов) Банка Республики Казахстан, за исключением поступлений от организаций нефтяного сектора 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3 070 739,7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448 259,5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городов,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448 259,5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2 622 480,2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2 622480,2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Функциона- 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4 417 266,6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1 237 201,2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226 117,3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162 415,9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724 831,9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619 432,5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3 503 ,5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539 523,3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539 523,3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50 325,2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430 949,6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219 112,4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103 096,5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741 790,7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701 786,6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1 107 367,8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1 107 367,8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512 678,9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- 104 380,7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104 380,7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95 563,7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95 563,7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25/284</w:t>
            </w:r>
          </w:p>
        </w:tc>
      </w:tr>
    </w:tbl>
    <w:bookmarkStart w:name="z92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2024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3 061 018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архитектуры,строительства, жилищно-коммунального хозяйства, пассажирского транспорта и автомобильных дорограйона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25/284</w:t>
            </w:r>
          </w:p>
        </w:tc>
      </w:tr>
    </w:tbl>
    <w:bookmarkStart w:name="z9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Северо-Казахстанской области на 2025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Сальдо по операциям с финансовыми активами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бюджета)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 25/284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05.04.2023 </w:t>
      </w:r>
      <w:r>
        <w:rPr>
          <w:rFonts w:ascii="Times New Roman"/>
          <w:b w:val="false"/>
          <w:i w:val="false"/>
          <w:color w:val="ff0000"/>
          <w:sz w:val="28"/>
        </w:rPr>
        <w:t>№ 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в редакции решения маслихата Есильского района Северо-Казахстанской области от 10.05.2023 </w:t>
      </w:r>
      <w:r>
        <w:rPr>
          <w:rFonts w:ascii="Times New Roman"/>
          <w:b w:val="false"/>
          <w:i w:val="false"/>
          <w:color w:val="ff0000"/>
          <w:sz w:val="28"/>
        </w:rPr>
        <w:t>№ 4/52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95 566,3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