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25a54" w14:textId="e525a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Алматинского сельского округа Есильского района Северо-Казахстанской области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30 декабря 2022 года № 26/295.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Алматинского сельского округа Есильского района Северо-Казахстанской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- 30 299,2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- 2 485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- 27 814,2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- 30 478,4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- 179,2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- 179,2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- 179,2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Есильского района Северо Казахстанской области от 05.04.2023 </w:t>
      </w:r>
      <w:r>
        <w:rPr>
          <w:rFonts w:ascii="Times New Roman"/>
          <w:b w:val="false"/>
          <w:i w:val="false"/>
          <w:color w:val="000000"/>
          <w:sz w:val="28"/>
        </w:rPr>
        <w:t>№ 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05.10.2023 </w:t>
      </w:r>
      <w:r>
        <w:rPr>
          <w:rFonts w:ascii="Times New Roman"/>
          <w:b w:val="false"/>
          <w:i w:val="false"/>
          <w:color w:val="000000"/>
          <w:sz w:val="28"/>
        </w:rPr>
        <w:t>№ 9/106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27.11.2023 </w:t>
      </w:r>
      <w:r>
        <w:rPr>
          <w:rFonts w:ascii="Times New Roman"/>
          <w:b w:val="false"/>
          <w:i w:val="false"/>
          <w:color w:val="000000"/>
          <w:sz w:val="28"/>
        </w:rPr>
        <w:t>№ 10/123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расходах бюджета Алматинского сельского округа на 2023 год за счет свободных остатков бюджетных средств, сложившихся на начало финансового года возврат неиспользованных целевых трансфертов выделенных в 2022 финансовом году из областного бюджета в сумме 0,1 тысяч тенге, районного бюджета в сумме 0,1 тысяч тенге, согласно приложению 4.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Есильского района Северо-Казахстанской области от 05.04.2023 </w:t>
      </w:r>
      <w:r>
        <w:rPr>
          <w:rFonts w:ascii="Times New Roman"/>
          <w:b w:val="false"/>
          <w:i w:val="false"/>
          <w:color w:val="000000"/>
          <w:sz w:val="28"/>
        </w:rPr>
        <w:t>№ 2 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Предусмотреть в бюджете Алматинского сельского округа расходы за счет свободных остатков бюджетных средств, сложившихся на начало финансового года в сумме 179,2 тысяч тенге,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1-2 в соответствии с решением маслихата Есильского района Северо-Казахстанской области от 05.04.2023 </w:t>
      </w:r>
      <w:r>
        <w:rPr>
          <w:rFonts w:ascii="Times New Roman"/>
          <w:b w:val="false"/>
          <w:i w:val="false"/>
          <w:color w:val="000000"/>
          <w:sz w:val="28"/>
        </w:rPr>
        <w:t>№ 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Алматинского сельского округа на 2023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Казахстан. 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2023 год объемы бюджетных субвенций из районного бюджета бюджету Алматинского сельского округа в сумме 18 073 тысяч тенге.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Алматинского сельского округа Есильского района Северо-Казахстанской области на 2023 год объемы целевых текущих трансфертов, передаваемых из районного бюджета, в том числе: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фонд оплаты труда;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обустройство детской игровой площадки в селе Мектеп;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обустройство детской игровой площадки в селе Орнек;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в населенных пунктах.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Алматинского сельского округа Есильского района Северо-Казахстанской области "О реализации решения маслихата Есильского района "Об утверждении бюджета Алматинского сельского округа Есильского района Северо-Казахстанской области на 2023-2025 годы".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 расходы на 2023-2025 годы по Алматинскому сельскому округу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 года № 26/295</w:t>
            </w:r>
          </w:p>
        </w:tc>
      </w:tr>
    </w:tbl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Алматинского сельского округа Есильского района Северо-Казахстанской области на 2023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Есильского района Северо-Казахстанской области от 05.04.2023 </w:t>
      </w:r>
      <w:r>
        <w:rPr>
          <w:rFonts w:ascii="Times New Roman"/>
          <w:b w:val="false"/>
          <w:i w:val="false"/>
          <w:color w:val="ff0000"/>
          <w:sz w:val="28"/>
        </w:rPr>
        <w:t>№ 2 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05.10.2023 </w:t>
      </w:r>
      <w:r>
        <w:rPr>
          <w:rFonts w:ascii="Times New Roman"/>
          <w:b w:val="false"/>
          <w:i w:val="false"/>
          <w:color w:val="ff0000"/>
          <w:sz w:val="28"/>
        </w:rPr>
        <w:t>№ 9/106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27.11.2023 </w:t>
      </w:r>
      <w:r>
        <w:rPr>
          <w:rFonts w:ascii="Times New Roman"/>
          <w:b w:val="false"/>
          <w:i w:val="false"/>
          <w:color w:val="ff0000"/>
          <w:sz w:val="28"/>
        </w:rPr>
        <w:t>№ 10/123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26/295</w:t>
            </w:r>
          </w:p>
        </w:tc>
      </w:tr>
    </w:tbl>
    <w:bookmarkStart w:name="z4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Алматинского сельского округа Есильского района Северо-Казахстанской области на 2024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25/295</w:t>
            </w:r>
          </w:p>
        </w:tc>
      </w:tr>
    </w:tbl>
    <w:bookmarkStart w:name="z5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Алматинского сельского округа Есильского района Северо-Казахстанской области на 2025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26/295</w:t>
            </w:r>
          </w:p>
        </w:tc>
      </w:tr>
    </w:tbl>
    <w:bookmarkStart w:name="z5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начало финансового года и возврат неиспользованных целевых трансфертов выделенных в 2022 финансовом году из областного и районного бюджета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Есильского района Северо-Казахстанской области от 05.04.2023 </w:t>
      </w:r>
      <w:r>
        <w:rPr>
          <w:rFonts w:ascii="Times New Roman"/>
          <w:b w:val="false"/>
          <w:i w:val="false"/>
          <w:color w:val="ff0000"/>
          <w:sz w:val="28"/>
        </w:rPr>
        <w:t>№ 2 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