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ddb0" w14:textId="a9cd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26/296.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Есильского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- 88 315,9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- 4 115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- 1 474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- 82 726,9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- 88 530,4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- 214,5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214,5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Амангельдинского сельского округа на 2023 год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областного бюджета в сумме 0,1 тысяч тенге, районного бюджета в сумме 0,1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Амангельдинского сельского округа расходы за счет свободных остатков бюджетных средств, сложившихся на начало финансового года в сумме 214,3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Амангельдинского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 из районного бюджета бюджету Амангельдинского сельского округа в сумме 11 014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Амангельдинского сельского округа Есильского района Северо-Казахстанской области на 2023 год объемы целевых текущих трансфертов, передаваемых из районного бюджета,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дома культуры (клуб) в селе Амангельдинское;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2023-2025 годы".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Амангельдинскому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ff0000"/>
          <w:sz w:val="28"/>
        </w:rPr>
        <w:t>№ 10/152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неиспользованных целевых трансфертов выделенных в 2022 финансовом году из областного и районного бюджета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26/296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сокращении доходов и расходов бюджета Амангельдинского сельского округа Есильского района Северо-Казахстанской области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Есильского района Северо-Казахстанской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10 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