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5afd" w14:textId="3e05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Заречного сельского округа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2022 года № 26/301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Заречного сельского округа Есильского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- 320 838,2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- 5 546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- 618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- 314 674,2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- 321 077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- 238,8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05.06.2023 </w:t>
      </w:r>
      <w:r>
        <w:rPr>
          <w:rFonts w:ascii="Times New Roman"/>
          <w:b w:val="false"/>
          <w:i w:val="false"/>
          <w:color w:val="000000"/>
          <w:sz w:val="28"/>
        </w:rPr>
        <w:t>№ 5/65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000000"/>
          <w:sz w:val="28"/>
        </w:rPr>
        <w:t>№ 7/88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000000"/>
          <w:sz w:val="28"/>
        </w:rPr>
        <w:t>№ 9/111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Заречного сельского округа за счет свободных остатков бюджетных средств, сложившихся на 1 января 2023 года, возврат целевых трансфертов выделенных из Национального фонда Республики Казахстан в сумме 0,1 тысяч тенге, из областного бюджета в сумме 0,1 тысяч тенге, из районного бюджета в сумме 8,6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Заречного сельского округа расходы за счет свободных остатков, сложившихся по состоянию на начало финансового года в сумме 230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Заречного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бюджетных субвенций, из республиканского бюджета бюджету Заречного сельского округа в сумме 173 005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Заречного сельского округа Есильского района Северо-Казахстанской области объемы целевых текущих трансфертов выделенных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мероприятий по социальной и инженерной инфраструктуре в сельских населенных пунктах в рамках проекта "Ауыл - Ел бесігі",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Чириковка Заречного сельского округа Есильского района.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Заречного сельского округа Есильского района Северо-Казахстанской области "О реализации решения маслихата Есильского района "Об утверждении бюджета Заречного сельского округа Есильского района Северо-Казахстанской области на 2023-2025 годы".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Заречного сельского округа Есильского района Северо-Казахстанской области объемы целевых текущих трансфертов выделенных из районного бюджета,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детской игровой площадки в селе Карагаш;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объявление конкурса по "Капитальный ремонт здания клуба по адресу: Северо-Казахстанская область Есильский район село Чириковка улица Парковая, 14";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бонусов по результатам оценки за 2021 год;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пяти селах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автотранспортного средства;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экспертизу качества материалов и работ при среднем ремонте внутрипоселковых дорог в селе Чириковка;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селах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Заречного сельского округа Есильского района Северо-Казахстанской области "О реализации решения маслихата Есильского района "Об утверждении бюджета Заречного сельского округа Есильского района Северо-Казахстанской области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05.06.2023 </w:t>
      </w:r>
      <w:r>
        <w:rPr>
          <w:rFonts w:ascii="Times New Roman"/>
          <w:b w:val="false"/>
          <w:i w:val="false"/>
          <w:color w:val="000000"/>
          <w:sz w:val="28"/>
        </w:rPr>
        <w:t>№ 5/65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расходы на 2023-2025 годы по Заречному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26/301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2023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05.06.2023 </w:t>
      </w:r>
      <w:r>
        <w:rPr>
          <w:rFonts w:ascii="Times New Roman"/>
          <w:b w:val="false"/>
          <w:i w:val="false"/>
          <w:color w:val="ff0000"/>
          <w:sz w:val="28"/>
        </w:rPr>
        <w:t>№ 5/65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ff0000"/>
          <w:sz w:val="28"/>
        </w:rPr>
        <w:t>№ 7/88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ff0000"/>
          <w:sz w:val="28"/>
        </w:rPr>
        <w:t>№ 9/111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26/301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26/301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26/301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на года и возврат неиспользованных(недоиспользованных) целевых трансфертов, выделенных из Национального фонда Республики Казахстан, из областного и районного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