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b18a6" w14:textId="cab18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Спасовского сельского округа Есильского района Северо-Казахстанской области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30 декабря 2022 года № 26/307.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с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маслихат Есильского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Спасовского сельского округа Есильского района Северо-Казахстанской области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- 32 808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- 3 235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- 29 573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- 33 171,9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- 363,9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- 363,9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- 363,9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решений маслихата Есильского района Северо-Казахстанской области от 14.04.2023 </w:t>
      </w:r>
      <w:r>
        <w:rPr>
          <w:rFonts w:ascii="Times New Roman"/>
          <w:b w:val="false"/>
          <w:i w:val="false"/>
          <w:color w:val="000000"/>
          <w:sz w:val="28"/>
        </w:rPr>
        <w:t>№ 3/26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08.12.2023 </w:t>
      </w:r>
      <w:r>
        <w:rPr>
          <w:rFonts w:ascii="Times New Roman"/>
          <w:b w:val="false"/>
          <w:i w:val="false"/>
          <w:color w:val="000000"/>
          <w:sz w:val="28"/>
        </w:rPr>
        <w:t>№ 10/154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Предусмотреть в расходах бюджета Спасовского сельского округа на 2023 год за счет свободных остатков бюджетных средств, сложившихся на начало финансового года возврат неиспользованных трансфертов выделенных в 2022 году финансовым году из районного бюджета в сумме 1,6 тысяч тенге, согласно приложению 4.";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1-1 в соответствии с решением маслихата Есильского района Северо-Казахстанской области от 14.04.2023 </w:t>
      </w:r>
      <w:r>
        <w:rPr>
          <w:rFonts w:ascii="Times New Roman"/>
          <w:b w:val="false"/>
          <w:i w:val="false"/>
          <w:color w:val="000000"/>
          <w:sz w:val="28"/>
        </w:rPr>
        <w:t>№ 3/26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1-2. Предусмотреть в бюджете Спасовского сельского округа за счет свободных остатков, сложившихся по состоянию на начало финансового года в сумме 362,3 тысяч тенге,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1-2 в соответствии с решением маслихата Есильского района Северо-Казахстанской области от 14.04.2023 </w:t>
      </w:r>
      <w:r>
        <w:rPr>
          <w:rFonts w:ascii="Times New Roman"/>
          <w:b w:val="false"/>
          <w:i w:val="false"/>
          <w:color w:val="000000"/>
          <w:sz w:val="28"/>
        </w:rPr>
        <w:t>№ 3/26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Спасовского сельского бюджета на 2023 год формируются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52-1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на 2023 год объемы бюджетных субвенций из районного бюджета бюджету Спасовского сельского округа в сумме 18 621 тысяч тенге.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бюджете Спасовского сельского округа на 2023 год объемы целевых текущих трансфертов выделенных из районного бюджета, в том числе: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фонд оплаты труда и текущие расходы;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освещение улиц в населенных пунктах;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обустройство детской игровой площадки в селе Тауагаш Спасовского сельского округа;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обустройство детской игровой площадки в селе Спасовка Спасовского сельского округа;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входной группы и замены системы отопления здании КГУ "Аппарат акима Спасовского сельского округа Есильского района Северо-Казахстанской области".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Спасовского сельского округа Есильского района Северо-Казахстанской области "О реализации решения маслихата Есильского района "Об утверждении бюджета Спасовского сельского округа Есильского района Северо-Казахстанской области на 2023-2025 годы".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маслихата Есильского района Северо-Казахстанской области от 08.12.2023 </w:t>
      </w:r>
      <w:r>
        <w:rPr>
          <w:rFonts w:ascii="Times New Roman"/>
          <w:b w:val="false"/>
          <w:i w:val="false"/>
          <w:color w:val="000000"/>
          <w:sz w:val="28"/>
        </w:rPr>
        <w:t>№ 10/154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Установить расходы на 2023-2025 годы по Спасовскому сельскому округу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2023 года.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Есильского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26/307</w:t>
            </w:r>
          </w:p>
        </w:tc>
      </w:tr>
    </w:tbl>
    <w:bookmarkStart w:name="z3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Спасовского сельского округа Есильского района Северо-Казахстанской области на 2023 год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решений маслихата Есильского района Северо-Казахстанской области от 14.04.2023 </w:t>
      </w:r>
      <w:r>
        <w:rPr>
          <w:rFonts w:ascii="Times New Roman"/>
          <w:b w:val="false"/>
          <w:i w:val="false"/>
          <w:color w:val="ff0000"/>
          <w:sz w:val="28"/>
        </w:rPr>
        <w:t>№ 3/26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08.12.2023 </w:t>
      </w:r>
      <w:r>
        <w:rPr>
          <w:rFonts w:ascii="Times New Roman"/>
          <w:b w:val="false"/>
          <w:i w:val="false"/>
          <w:color w:val="ff0000"/>
          <w:sz w:val="28"/>
        </w:rPr>
        <w:t>№ 10/154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33 171,9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28 541,3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28 541,3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28 541,3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неиспользованых (недоиспользованых)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- 363,9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26/307</w:t>
            </w:r>
          </w:p>
        </w:tc>
      </w:tr>
    </w:tbl>
    <w:bookmarkStart w:name="z4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Спасовского сельского округа Есильского района Северо-Казахстанской области на 2024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Внутрение налоги на товары, работы и 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по социальной и инженерной инфраструктуре в сельских населенных пунктах в рамках проекта "Ауыл-Ел бесiгi"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26/307</w:t>
            </w:r>
          </w:p>
        </w:tc>
      </w:tr>
    </w:tbl>
    <w:bookmarkStart w:name="z51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Спасовского сельского округа Есильского района Северо-Казахстанской области на 2025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Внутрение налоги на товары, работы и 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26/307</w:t>
            </w:r>
          </w:p>
        </w:tc>
      </w:tr>
    </w:tbl>
    <w:bookmarkStart w:name="z54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 сложившихся на 1 января 2023 года.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Решение дополнено приложением 4 в соответствии с решением маслихата Есильского района Северо-Казахстанской области от 14.04.2023 № 3 /26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неиспользованых (недоиспользованых)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