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62fd" w14:textId="7cc6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Тарангульского сельского округа Есильского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2022 года № 26/308.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Тарангульского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- 110 278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- 4 730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- 105 548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- 110 789,1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- 511,1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- 511,1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-511,1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05.06.2023 </w:t>
      </w:r>
      <w:r>
        <w:rPr>
          <w:rFonts w:ascii="Times New Roman"/>
          <w:b w:val="false"/>
          <w:i w:val="false"/>
          <w:color w:val="000000"/>
          <w:sz w:val="28"/>
        </w:rPr>
        <w:t>№ 5/69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24.08.2023 </w:t>
      </w:r>
      <w:r>
        <w:rPr>
          <w:rFonts w:ascii="Times New Roman"/>
          <w:b w:val="false"/>
          <w:i w:val="false"/>
          <w:color w:val="000000"/>
          <w:sz w:val="28"/>
        </w:rPr>
        <w:t>№ 7/86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05.10.2023 </w:t>
      </w:r>
      <w:r>
        <w:rPr>
          <w:rFonts w:ascii="Times New Roman"/>
          <w:b w:val="false"/>
          <w:i w:val="false"/>
          <w:color w:val="000000"/>
          <w:sz w:val="28"/>
        </w:rPr>
        <w:t>№ 9/115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27.11.2023 </w:t>
      </w:r>
      <w:r>
        <w:rPr>
          <w:rFonts w:ascii="Times New Roman"/>
          <w:b w:val="false"/>
          <w:i w:val="false"/>
          <w:color w:val="000000"/>
          <w:sz w:val="28"/>
        </w:rPr>
        <w:t>№ 10/133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расходах бюджета Тарангульского сельского округа за счет свободных остатков бюджетных средств, сложившихся на начало финансового года возврат неиспользованных целевых трансфертов, выделенных в 2022 финансовом году из областного бюджета в сумме 0,1 тысяч тенге, из районного бюджета в сумме 0,3 тысяч тенге, согласно приложению 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Тарангульского сельского округа расходы за счет свободных остатков бюджетных средств сложившихся на начало финансового года,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Тарангульского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объемы бюджетных субвенций, из районного бюджета бюджету Тарангульского сельского округа в сумме 15 982 тысяч тенге.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расходах бюджета Тарангульского сельского округа Есильского района Северо-Казахстанской области на 2023 год объемы целевых текущих трансфертов, выделенных из областного бюджета, в том числе: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Тарангул Тарангульского сельского округа.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"Об утверждении бюджета Тарангульского сельского округа Есильского района Северо-Казахстанской области на 2023-2025 годы.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Есильского района Северо-Казахстанской области от 05.06.2023 </w:t>
      </w:r>
      <w:r>
        <w:rPr>
          <w:rFonts w:ascii="Times New Roman"/>
          <w:b w:val="false"/>
          <w:i w:val="false"/>
          <w:color w:val="000000"/>
          <w:sz w:val="28"/>
        </w:rPr>
        <w:t>№ 5/69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Тарангульского сельского округа Есильского района Северо-Казахстанской области на 2023 год объемы целевых текущих трансфертов выделенных из районного бюджета, в том числе: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Двинск;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Тарангул;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детской игровой площадки в селе Двинск;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служебного автотранспорта;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и изготовление технической документации на средний ремонт внутрипоселковых дорог села Двинск Тарангульского сельского округа Есильского района Северо-казахстанской области.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"Об утверждении бюджета Тарангульского сельского округа Есильского района Северо-Казахстанской области на 2023-2025 годы.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 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05.06.2023 </w:t>
      </w:r>
      <w:r>
        <w:rPr>
          <w:rFonts w:ascii="Times New Roman"/>
          <w:b w:val="false"/>
          <w:i w:val="false"/>
          <w:color w:val="000000"/>
          <w:sz w:val="28"/>
        </w:rPr>
        <w:t>№ 5/69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27.11.2023 </w:t>
      </w:r>
      <w:r>
        <w:rPr>
          <w:rFonts w:ascii="Times New Roman"/>
          <w:b w:val="false"/>
          <w:i w:val="false"/>
          <w:color w:val="000000"/>
          <w:sz w:val="28"/>
        </w:rPr>
        <w:t>№ 10/133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расходы на 2023-2025 годы по Тарангульского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26/308</w:t>
            </w:r>
          </w:p>
        </w:tc>
      </w:tr>
    </w:tbl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2023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05.06.2023 </w:t>
      </w:r>
      <w:r>
        <w:rPr>
          <w:rFonts w:ascii="Times New Roman"/>
          <w:b w:val="false"/>
          <w:i w:val="false"/>
          <w:color w:val="ff0000"/>
          <w:sz w:val="28"/>
        </w:rPr>
        <w:t>№ 5/69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24.08.2023 </w:t>
      </w:r>
      <w:r>
        <w:rPr>
          <w:rFonts w:ascii="Times New Roman"/>
          <w:b w:val="false"/>
          <w:i w:val="false"/>
          <w:color w:val="ff0000"/>
          <w:sz w:val="28"/>
        </w:rPr>
        <w:t>№ 7/86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05.10.2023 </w:t>
      </w:r>
      <w:r>
        <w:rPr>
          <w:rFonts w:ascii="Times New Roman"/>
          <w:b w:val="false"/>
          <w:i w:val="false"/>
          <w:color w:val="ff0000"/>
          <w:sz w:val="28"/>
        </w:rPr>
        <w:t>№ 9/115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27.11.2023 </w:t>
      </w:r>
      <w:r>
        <w:rPr>
          <w:rFonts w:ascii="Times New Roman"/>
          <w:b w:val="false"/>
          <w:i w:val="false"/>
          <w:color w:val="ff0000"/>
          <w:sz w:val="28"/>
        </w:rPr>
        <w:t>№ 10/133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26/308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26/308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2025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26/308</w:t>
            </w:r>
          </w:p>
        </w:tc>
      </w:tr>
    </w:tbl>
    <w:bookmarkStart w:name="z6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