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bd31" w14:textId="1d7b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11/2 "Об утверждении бюджета Благовещенского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марта 2022 года № 13/3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Благовещенского сельского округа Жамбылского района Северо-Казахстанской области на 2022-2024 годы" от 29 декабря 2021 года № 11/2 (опубликовано в Эталонном контрольном банке нормативных правовых актов Республики Казахстан в электронном виде под № 163157)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Благовещенского сельского округа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256 553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8 101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248 452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256 763,5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расходы бюджета сельского округа за счет свободных остатков бюджетных средств, сложившихся на 1 января 2022 года, и возврата целевых трансфертов районного бюджета, неиспользованных (недоиспользованных) в 2021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Жамбылского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256 763,5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11/2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из районного бюджета</w:t>
      </w:r>
    </w:p>
    <w:bookmarkEnd w:id="30"/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