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d9c7" w14:textId="3b9d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29 декабря 2021 года № 11/12 "Об утверждении бюджета Пресновского сельского округа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16 ноября 2022 года № 20/2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Пресновского сельского округа Жамбылского района Северо-Казахстанской области на 2022-2024 годы" от 29 декабря 2021 года № 11/12 (зарегистрировано в Реестре государственной регистрации нормативных правовых актов под №163227)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Пресновского сельского округа Жамбылского района Северо-Казахстанской области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173 470,3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20 953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152 517,3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176 313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- 2 842,7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2 842,7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2 842,7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Пресновского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"7-3. Учесть в бюджете сельского округа на 2022 год целевые трансферты из областного бюджета.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Пресновского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 № 20/2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11/12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Жамбылского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