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223f" w14:textId="7982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29 декабря 2021 года №11/2 "Об утверждении бюджета Благовещенского сельского округа Жамбылского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25 ноября 2022 года № 21/2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Благовещенского сельского округа Жамбылского района Северо-Казахстанской области на 2022-2024 годы" от 29 декабря 2021 года № 11/2 (зарегистрировано в Реестре государственной регистрации нормативных правовых актов под № 163157)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Благовещенского сельского округа Жамбылского района Северо-Казахстанской области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131 180,8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8 101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123 079,8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131 391,3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210,5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"8-2. Учесть в бюджете сельского округа на 2022 год поступление целевых текущих трансфертов за счет гарантированных трансфертов из Национального фонда Республики Казахстан.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определяются решением акима Благовещенского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8-3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"8-3. Учесть в бюджете сельского округа на 2022 год целевые трансферты из областного бюджета.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определяются решением акима Благовещенского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21/2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11/2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Жамбылского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123 079,8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