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9e632a" w14:textId="59e632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маслихата Жамбылского района Северо-Казахстанской области от 29 декабря 2021 года № 11/5 "Об утверждении бюджета Кайранкольского сельского округа Жамбылского района Северо-Казахстанской области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Жамбылского района Северо-Казахстанской области от 25 ноября 2022 года № 21/5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Маслихат Жамбылского района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Жамбылского района Северо-Казахстанской области "Об утверждении бюджета Кайранкольского сельского округа Жамбылского района Северо-Казахстанской области на 2022-2024 годы" от 29 декабря 2021 года № 11/5 (зарегистрировано в Реестре государственной регистрации нормативных правовых актов № 163489)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Утвердить бюджет Кайранкольского сельского округа Жамбылского района Северо-Казахстанской области на 2022-2024 годы согласно приложениям 1, 2, 3 к настоящему решению соответственно, в том числе на 2022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59 888,3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3 318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187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56 383,3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60 337,6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- 449,3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449,3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займов – 0 тенге; 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449,3 тысяч тенге.";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7-2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"7-2. Учесть в бюджете сельского округа на 2022 год поступление целевых текущих трансфертов за счет гарантированных трансфертов из Национального фонда Республики Казахстан.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целевых текущих трансфертов из Национального фонда Республики Казахстан определяются решением акима Кайранкольского сельского округа Жамбылского района Северо-Казахстанской области о реализации решения маслихата Жамбылского района Северо-Казахстанской области о бюджете сельского округа на 2022-2024 годы;";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7-3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"7-3. Учесть в бюджете сельского округа на 2022 год целевые трансферты из областного бюджета.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целевых текущих трансфертов из областного бюджета определяются решением акима Кайранкольского сельского округа Жамбылского района Северо-Казахстанской области о реализации решения маслихата Жамбылского района Северо-Казахстанской области о бюджете сельского округа на 2022-2024 годы.";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Жамбылского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Топорова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Жамбылского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ноября 2022 года № 21/ 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Жамбылского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 № 11/5</w:t>
            </w:r>
          </w:p>
        </w:tc>
      </w:tr>
    </w:tbl>
    <w:bookmarkStart w:name="z42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Кайранкольского сельского округа Жамбылского района Северо-Казахстанской области на 2022 год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1)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59 888,3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56 383,3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56 383,3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56 383,3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Админи-стратор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60 337,6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26 751,3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26 751,3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26 751,3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15 222,1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15 222,1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12 879,3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16 228,4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16 228,4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16 228,4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Админис-тратор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-449,3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Админис-тратор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