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a66f" w14:textId="492a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Жамбылского сельского округа Жамбылского района Северо-Казахстанской областина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декабря 2022 года № 23/3.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Жамбылского сельского округа Жамбылского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89 034,7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783,8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86 791,9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89 386,7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352 тысячи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28.09.2023 </w:t>
      </w:r>
      <w:r>
        <w:rPr>
          <w:rFonts w:ascii="Times New Roman"/>
          <w:b w:val="false"/>
          <w:i w:val="false"/>
          <w:color w:val="000000"/>
          <w:sz w:val="28"/>
        </w:rPr>
        <w:t>№ 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08.12.2023 </w:t>
      </w:r>
      <w:r>
        <w:rPr>
          <w:rFonts w:ascii="Times New Roman"/>
          <w:b w:val="false"/>
          <w:i w:val="false"/>
          <w:color w:val="000000"/>
          <w:sz w:val="28"/>
        </w:rPr>
        <w:t>№ 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налагаемые акимом сельского округа за административные правонарушения;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добровольных сборов физических и юридических лиц;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коммунальной собственности сельского округа (коммунальной собственности местного самоуправления):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других доходов от коммунальной собственности сельского округа (коммунальной собственности местного самоуправления);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других неналоговых поступлений в бюджет сельского округа.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2023 год в сумме 29 174 тысяч тенге.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2023 год целевые трансферты из областного бюджета, в том числе на: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социальной и инженерной инфраструктуры в сельских населенных пунктах в рамках проекта "Ауыл-Ел бесігі".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определяются решением акима Жамбылского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2023-2025 годы.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2023 год целевые трансферты из районного бюджета, в том числе на: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социальной и инженерной инфраструктуры в сельских населенных пунктах в рамках проекта "Ауыл-Ел бесігі";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Жамбылского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2023-2025 годы.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оплату работ по изготовлению и установке тактильных табличек, плиток;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изготовление проектной документации и установку автоматической пожарной сигнализации;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оплату командировочных расходов;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 уличного герба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выплату бонусов государственным служащим;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правоустанавливающих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Жамбылского района Северо-Казахстанской области о 28.09.2023 </w:t>
      </w:r>
      <w:r>
        <w:rPr>
          <w:rFonts w:ascii="Times New Roman"/>
          <w:b w:val="false"/>
          <w:i w:val="false"/>
          <w:color w:val="000000"/>
          <w:sz w:val="28"/>
        </w:rPr>
        <w:t>№ 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расходы бюджета сельского округа за счет свободных остатков бюджетных средств, сложившихся на 1 января 2023 года и возврата целевых трансфертов областного и районного бюджетов неиспользованных (недоиспользованных) в 2022 году, согласно приложению 4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7-2. Исключен решением маслихата Жамбылского района СевероКазахстанской области от 28.09.2023 года </w:t>
      </w:r>
      <w:r>
        <w:rPr>
          <w:rFonts w:ascii="Times New Roman"/>
          <w:b w:val="false"/>
          <w:i w:val="false"/>
          <w:color w:val="000000"/>
          <w:sz w:val="28"/>
        </w:rPr>
        <w:t>№ 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23/3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Жамбылского района Северо-Казахстанской области на 2023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28.09.2023 </w:t>
      </w:r>
      <w:r>
        <w:rPr>
          <w:rFonts w:ascii="Times New Roman"/>
          <w:b w:val="false"/>
          <w:i w:val="false"/>
          <w:color w:val="ff0000"/>
          <w:sz w:val="28"/>
        </w:rPr>
        <w:t>№ 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08.12.2023 </w:t>
      </w:r>
      <w:r>
        <w:rPr>
          <w:rFonts w:ascii="Times New Roman"/>
          <w:b w:val="false"/>
          <w:i w:val="false"/>
          <w:color w:val="ff0000"/>
          <w:sz w:val="28"/>
        </w:rPr>
        <w:t>№ 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23/3</w:t>
            </w:r>
          </w:p>
        </w:tc>
      </w:tr>
    </w:tbl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Жамбылского района Северо-Казахстанской области на 2024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23/3</w:t>
            </w:r>
          </w:p>
        </w:tc>
      </w:tr>
    </w:tbl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Жамбылского района Северо-Казахстанской области на 2025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года№ 23/3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2023 год за счет свободных отсатков бюджетных средств, сложивщихся на 1 января 2023 года и возврата неиспользованных (недоиспользованных) в 2022 году целевых трансфертов из областного и районного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