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4a54" w14:textId="8164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Озерного сельского округа Жамбылского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2022 года № 23/9.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Озерного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40 405,2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10 422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29 905,2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40 909,5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Жамбылского района Северо-Казахстанской области от 28.04.2023 № 3/9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000000"/>
          <w:sz w:val="28"/>
        </w:rPr>
        <w:t>№ 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 в сумме 24 729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2023 год целевые трансферты из районного бюджета, в том числе на: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санитарии населенных пунктов;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населенных пунктов.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разводящих водопроводных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командировочных расходов.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выплату бонусов государственным служащим.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Жамбылского района Северо-Казахстанской области от 28.04.2023 № 3/9 (вводится в действие с 01.01.2023); от 28.09.2023 № 7/7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Озерного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23/9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Жамбылского района Северо-Казахстанской области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Жамбылского района Северо-Казахстанской области от 28.04.2023 № 3/9 (вводится в действие с 01.01.2023); от 11.08.2023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ff0000"/>
          <w:sz w:val="28"/>
        </w:rPr>
        <w:t>№ 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ff0000"/>
          <w:sz w:val="28"/>
        </w:rPr>
        <w:t>№ 10/9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23/9</w:t>
            </w:r>
          </w:p>
        </w:tc>
      </w:tr>
    </w:tbl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Жамбылского района Северо-Казахстанской области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23/9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Жамбылского района Северо-Казахстанской области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