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a2b93" w14:textId="13a2b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Северо-Казахстанской области от 29 декабря 2021 года № 11/13 "Об утверждении бюджета Троицкого сельского округа Жамбылского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30 марта 2022 года № 13/14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Троицкого сельского округа Жамбылского района Северо-Казахстанской области на 2022-2024 годы" от 29 декабря 2021 года № 11/13 (опубликовано в Эталонном контрольном банке нормативных правовых актов Республики Казахстан в электронном виде под № 163373)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Троицкого сельского округа Жамбылского района Северо-Казахстанской области на 2022-2024 годы согласно приложениям 1, 2,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22 901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1 388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21 513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23 593,9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-692, 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692, 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692,9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Предусмотреть расходы бюджета сельского округа за счет свободных остатков бюджетных средств, сложившихся на 1 января 2022 года и возврата целевых трансфертов областного и районного бюджетов неиспользованных (недоиспользованных) в 2021 году, согласно приложению 4 к настоящему решению.";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 № 13/14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11/13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Жамбылского района Северо-Казахстанской области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23 593,9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 № 13/14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11/13</w:t>
            </w:r>
          </w:p>
        </w:tc>
      </w:tr>
    </w:tbl>
    <w:bookmarkStart w:name="z5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на 2022 год за счет свободных остатков бюджетных средств, сложивщихся на 1 января 2022 года и возврата неиспользованных (недоиспользованных) в 2021 году целевых трансфертов из областного и районного бюджетов</w:t>
      </w:r>
    </w:p>
    <w:bookmarkEnd w:id="31"/>
    <w:bookmarkStart w:name="z5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Доходы: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</w:tbl>
    <w:bookmarkStart w:name="z5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Расходы: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