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ecad" w14:textId="df7ec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Первомайского сельского округа Жамбылского района Северо-Казахстанской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28 декабря 2022 года № 23/10.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Первомайского сельского округа Жамбылского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92 823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1 939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90 723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92 993,3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-170,3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170,3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170,3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08.12.2023 </w:t>
      </w:r>
      <w:r>
        <w:rPr>
          <w:rFonts w:ascii="Times New Roman"/>
          <w:b w:val="false"/>
          <w:i w:val="false"/>
          <w:color w:val="000000"/>
          <w:sz w:val="28"/>
        </w:rPr>
        <w:t>№ 10/10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штрафов, налагаемые акимом сельского округа за административные правонарушения;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добровольных сборов физических и юридических лиц;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доходов от коммунальной собственности сельского округа (коммунальной собственности местного самоуправления):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других доходов от коммунальной собственности сельского округа (коммунальной собственности местного самоуправления);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других неналоговых поступлений в бюджет сельского округа.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2023 год в сумме 28 206 тысяч тенге.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сельского округа на 2023 год целевые трансферты из районного бюджета, в том числе:</w:t>
      </w:r>
    </w:p>
    <w:bookmarkStart w:name="z2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введение в штат единицы дворника;</w:t>
      </w:r>
    </w:p>
    <w:bookmarkEnd w:id="38"/>
    <w:bookmarkStart w:name="z2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установку базовой станции сотовой связи;</w:t>
      </w:r>
    </w:p>
    <w:bookmarkEnd w:id="39"/>
    <w:bookmarkStart w:name="z2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капитальные расходы государственного органа;</w:t>
      </w:r>
    </w:p>
    <w:bookmarkEnd w:id="40"/>
    <w:bookmarkStart w:name="z3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оформление идентификационных документов;</w:t>
      </w:r>
    </w:p>
    <w:bookmarkEnd w:id="41"/>
    <w:bookmarkStart w:name="z3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приобретение щебня;</w:t>
      </w:r>
    </w:p>
    <w:bookmarkEnd w:id="42"/>
    <w:bookmarkStart w:name="z3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выплату бонусов государственным служащим;</w:t>
      </w:r>
    </w:p>
    <w:bookmarkEnd w:id="43"/>
    <w:bookmarkStart w:name="z3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текущий ремонт здания акимата Первомайского сельского округа Жамбылского района Северо-Казахстанской области;</w:t>
      </w:r>
    </w:p>
    <w:bookmarkEnd w:id="44"/>
    <w:bookmarkStart w:name="z3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оплату за освещение улиц населенных пунктов Первомайского сельского округа Жамбылского района Северо-Казахстанской области;</w:t>
      </w:r>
    </w:p>
    <w:bookmarkEnd w:id="45"/>
    <w:bookmarkStart w:name="z3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развитие социальной и инженерной инфраструктуры в сельских населенных пунктах в рамках проекта "Ауыл-Ел бесігі":</w:t>
      </w:r>
    </w:p>
    <w:bookmarkEnd w:id="46"/>
    <w:bookmarkStart w:name="z3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внутрипоселковых дорог села Буденное Жамбылского района Северо-Казахстанской области.</w:t>
      </w:r>
    </w:p>
    <w:bookmarkEnd w:id="47"/>
    <w:bookmarkStart w:name="z3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определяются решением акима Первомайского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2023-2025 годы.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Жамбылского района Северо-Казахстанской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08.12.2023 </w:t>
      </w:r>
      <w:r>
        <w:rPr>
          <w:rFonts w:ascii="Times New Roman"/>
          <w:b w:val="false"/>
          <w:i w:val="false"/>
          <w:color w:val="000000"/>
          <w:sz w:val="28"/>
        </w:rPr>
        <w:t>№ 10/10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Предусмотреть расходы бюджета сельского округа за счет свободных остатков бюджетных средств, сложившихся на 1 января 2023 года и возврата целевых трансфертов областного и районного бюджетов неиспользованных (недоиспользованных) в 2022 году,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5-2 в соответствии с решением маслихата Жамбылского района Северо-Казахстанской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5-3. Учесть в бюджете сельского округа на 2023 год целевые трансферты из областного бюджета, в том числе:</w:t>
      </w:r>
    </w:p>
    <w:bookmarkEnd w:id="49"/>
    <w:bookmarkStart w:name="z4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социальной и инженерной инфраструктуры в сельских населенных пунктах в рамках проекта "Ауыл-Ел бесігі":</w:t>
      </w:r>
    </w:p>
    <w:bookmarkEnd w:id="50"/>
    <w:bookmarkStart w:name="z4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внутрипоселковых дорог села Буденное Жамбылского района Северо-Казахстанской области.</w:t>
      </w:r>
    </w:p>
    <w:bookmarkEnd w:id="51"/>
    <w:bookmarkStart w:name="z4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определяются решением акима Первомайского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2023-2025 годы.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5-3 в соответствии с решением маслихата Жамбылского района Северо-Казахстанской области от 08.12.2023 </w:t>
      </w:r>
      <w:r>
        <w:rPr>
          <w:rFonts w:ascii="Times New Roman"/>
          <w:b w:val="false"/>
          <w:i w:val="false"/>
          <w:color w:val="000000"/>
          <w:sz w:val="28"/>
        </w:rPr>
        <w:t>№ 10/10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Северо–Казахстанской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</w:t>
            </w:r>
          </w:p>
        </w:tc>
      </w:tr>
    </w:tbl>
    <w:bookmarkStart w:name="z4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Жамбылского района Северо-Казахстанской области на 2023 год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Жамбылского района Северо-Казахстанской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08.12.2023 </w:t>
      </w:r>
      <w:r>
        <w:rPr>
          <w:rFonts w:ascii="Times New Roman"/>
          <w:b w:val="false"/>
          <w:i w:val="false"/>
          <w:color w:val="ff0000"/>
          <w:sz w:val="28"/>
        </w:rPr>
        <w:t>№ 10/10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Северо–Казахстанской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23/10</w:t>
            </w:r>
          </w:p>
        </w:tc>
      </w:tr>
    </w:tbl>
    <w:bookmarkStart w:name="z5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Жамбылского района Северо-Казахстанской области на 2024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Северо–Казахстанской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23/10</w:t>
            </w:r>
          </w:p>
        </w:tc>
      </w:tr>
    </w:tbl>
    <w:bookmarkStart w:name="z5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Жамбылского района Северо-Казахстанской области на 2025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на 2023 год за счет свободных остатков бюджетных средств, сложивщихся на 1 января 2023 года и возврата неиспользованных (недоиспользованных) в 2022 году целевых трансфертов из областного и районного бюджетов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Жамбылского района Северо-Казахстанской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