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9b64" w14:textId="0939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Пресновского сельского округа Жамбылского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2022 года № 23/12.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Пресновского сельского округа Жамбылского района Северо-Казахстанской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212 540,3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42 520,8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3 908,7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165 698,8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220 109,1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-7 568,8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7 568,8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7 568,8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№ 6/9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поступлений в бюджет сельского округа.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2023 год в сумме 67 546 тысяч тенге.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2023 год целевые трансферты из районного бюджета, в том числе на: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автомобильных дорог села Пресновка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уличного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территории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деятельности аппарата акима Пресновского сельского округа Жамбылского района Северо-Казахстанской области;</w:t>
      </w:r>
    </w:p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музыкального оборудования и строительных материалов для Железенского сельского клуба Жамбылского района Северо-Казахстанской области;</w:t>
      </w:r>
    </w:p>
    <w:bookmarkEnd w:id="39"/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"Ауыл-Ел бесігі":</w:t>
      </w:r>
    </w:p>
    <w:bookmarkEnd w:id="40"/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 села Пресновка Жамбылского района Северо-Казахстанской области.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2023 года и возврата целевых трансфертов областного и районного бюджетов неиспользованных (недоиспользованных) в 2022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2023 год целевые трансферты из областного бюджета,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внутрипоселковых автомобильных дорог села Пресновка Жамбылского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социальной и инженерной инфраструктуры в сельских населенных пунктах в рамках проекта "Ауыл-Ел бесігі:</w:t>
      </w:r>
    </w:p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улиц села Пресновка Жамбылского района Северо-Казахстанской области.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11.08.2023 </w:t>
      </w:r>
      <w:r>
        <w:rPr>
          <w:rFonts w:ascii="Times New Roman"/>
          <w:b w:val="false"/>
          <w:i w:val="false"/>
          <w:color w:val="00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00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23/12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2023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11.08.2023 </w:t>
      </w:r>
      <w:r>
        <w:rPr>
          <w:rFonts w:ascii="Times New Roman"/>
          <w:b w:val="false"/>
          <w:i w:val="false"/>
          <w:color w:val="ff0000"/>
          <w:sz w:val="28"/>
        </w:rPr>
        <w:t>№ 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08.12.2023 </w:t>
      </w:r>
      <w:r>
        <w:rPr>
          <w:rFonts w:ascii="Times New Roman"/>
          <w:b w:val="false"/>
          <w:i w:val="false"/>
          <w:color w:val="ff0000"/>
          <w:sz w:val="28"/>
        </w:rPr>
        <w:t>№ 10/12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23/12</w:t>
            </w:r>
          </w:p>
        </w:tc>
      </w:tr>
    </w:tbl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23/12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Жамбылского района Северо-Казахстанской области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2023 год за счет свободных остатков бюджетных средств, сложивщихся на 1 января 2023 года и возврата неиспользованных (недоиспользованных) в 2022 году целевых трансфертов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