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af2a1" w14:textId="b1af2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Кызылжарского районного маслихата Северо-Казахстанской области от 24 декабря 2021 года № 11/1 "Об утверждении Кызылжарского районного бюджета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Кызылжарского района Северо-Казахстанской области от 6 мая 2022 года № 14/1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Кызылжарский районный маслихат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Кызылжарского районного маслихата Северо-Казахстанской области "Об утверждении Кызылжарского районного бюджета на 2022-2024 годы" от 24 декабря 2021 года № 11/1 (зарегистрировано в Реестре государственной регистрации нормативных правовых актов под № 26059)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Кызылжарский районный бюджет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7 453 767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1 319 483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15 289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103 300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6 015 695 тысяч тенге;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7 925 935,4 тысяч тенге;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150 622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229 725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79 103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-622 790,4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622 790,4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229 725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79 168,9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472 234,3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"Утвердить резерв местного исполнительного органа района на 2022 год в сумме 25 000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Кызылжарского районного маслихата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Елеусизов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мая 2022 года № 14/1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 № 11/1</w:t>
            </w:r>
          </w:p>
        </w:tc>
      </w:tr>
    </w:tbl>
    <w:bookmarkStart w:name="z3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Кызылжарский районный бюджет на 2022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34"/>
        <w:gridCol w:w="534"/>
        <w:gridCol w:w="534"/>
        <w:gridCol w:w="534"/>
        <w:gridCol w:w="534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</w:tblGrid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7 453 767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1 319 483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893 860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893 860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339 360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339 360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79 433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6 805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57 580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15 048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пошлина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15 289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9 089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8 035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1 054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103 300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103 300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6 015 695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6 015 695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6 015 695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7 925 935,4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827 781,4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240 580,2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41 778,2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41 778,2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198 802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195 782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584 754,2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154 830,8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54 896,3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99 934,5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429 923,4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63 912,7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366 010,7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837 931,2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86 681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86 681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85 788,5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704 559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704 559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256 942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107 326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46 691,2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46 691,2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46 291,2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951 753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578 012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578 012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502 112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332 948,3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101 201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101 201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101 201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101 275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79 275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75 334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106 844,3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33 591,6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24 450,6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73 252,7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32 035,1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41 217,6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116 370,6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40 720,3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хозяйства, предпринимательства и ветеринарии района (города областного значения)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40 720,3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хозяйства, предпринимательства и ветеринарии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1 339,3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31 279,3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31 279,3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31 279,3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209 644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209 644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184 644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184 644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4 510 661,9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4 510 661,9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4 510 661,9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3 644 640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505 838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359 146,4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150 622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229 725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229 725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229 725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229 725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229 725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-622 790,4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622 790,4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229 725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229 725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229 725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79 168,9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79 168,9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79 168,9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472 234,3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472 234,3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472 234,3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