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78dd" w14:textId="5f47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24 декабря 2021 года № 11/1 "Об утверждении Кызылжарского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ноября 2022 года № 18/1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2022-2024 годы" от 24 декабря 2021 года № 11/1 (зарегистрировано в Реестре государственной регистрации нормативных правовых актов под № 26059)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7 768 465,5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1 251 561,1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21 753,6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107 205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6 387 945,8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8 262 649,3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140 735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88 990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-628 854,6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628 854,6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229 725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73 104,7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472 234,3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"Утвердить резерв местного исполнительного органа района на 2022 год в сумме 8 502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11/1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7 768 465,5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1 251 561,1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6 387 945,8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8 262 649,3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303 342,3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628 854,6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