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a0a3" w14:textId="924a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Кызылжарского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23 декабря 2022 года № 19/1.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Кызылжарский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5 417 964,1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1 989 710,1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24 820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96 095,3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3 307 338,7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5 690 937,9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126 044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101 656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-399 017,8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399 017,8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427 700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90 128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61 445,8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02.10.2023 </w:t>
      </w:r>
      <w:r>
        <w:rPr>
          <w:rFonts w:ascii="Times New Roman"/>
          <w:b w:val="false"/>
          <w:i w:val="false"/>
          <w:color w:val="00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17.11.2023 </w:t>
      </w:r>
      <w:r>
        <w:rPr>
          <w:rFonts w:ascii="Times New Roman"/>
          <w:b w:val="false"/>
          <w:i w:val="false"/>
          <w:color w:val="00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Кызылжарского районного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корпоративного подоходного налога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акцизов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пользование земельными участками, за исключением земельных участков, находящихся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лицензионного сбора за право занятия отдельными видами деятельности (сбора за выдачу лицензий на занятие отдельными видами деятельности);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Кызылжарского районного бюджета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других неналоговых поступлений в районный бюджет.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Кызылжарского районного бюджета формируются за счет поступлений от продажи основного капитала: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поступлений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села;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платы за продажу права аренды земельных участков, за исключением земельных участков, находящихся на территории села.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2023 год объемы субвенций, передаваемых из областного бюджета бюджету района в общей сумме 1 179 941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районного бюджета бюджетам сельских округов на 2023 год в сумме 660 703 тысяч тенге, в том числе: Архангельский – 27 083 тысяч тенге; Асановский – 25 198 тысяч тенге; Березовский – 40 072 тысяч тенге; Бескольский – 15 100 тысяч тенге; Бугровской – 25 314 тысяч тенге; Вагулинский – 46 259 тысяч тенге; Виноградовский – 24 543 тысяч тенге; Куйбышевский – 49 744 тысяч тенге; Кызылжарский – 26 577 тысяч тенге; Лесной – 35 529 тысяч тенге; Налобинский – 25 402 тысяч тенге; Новоникольский – 31 671 тысяч тенге; Петерфельдский – 38 603 тысяч тенге; Прибрежный – 24 024 тысяч тенге; Рассветский – 35 771 тысяч тенге; Рощинский – 82 198 тысяч тенге; Светлопольский – 23 588 тысяч тенге; Соколовский – 46 657 тысяч тенге; Якорьский – 37 370 тысяч тенге.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Кызылжарском районном бюджете на 2023 год поступление целевых трансфертов из республиканского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об утверждении Кызылжарского районного бюджета на 2023-2025 годы.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Кызылжарском районном бюджете на 2023 год бюджетные кредиты из республиканского бюджета для реализации мер социальной поддержки специалистов.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кредитов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об утверждении Кызылжарского районного бюджета на 2023-2025 годы.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Кызылжарском районном бюджете на 2023 год целевые трансферты из областного бюджета.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об утверждении Кызылжарского районного бюджета на 2023-2025 годы.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2023 год в сумме 6 998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решений маслихата Кызылжарского района Северо-Казахстанской области от 02.10.2023 </w:t>
      </w:r>
      <w:r>
        <w:rPr>
          <w:rFonts w:ascii="Times New Roman"/>
          <w:b w:val="false"/>
          <w:i w:val="false"/>
          <w:color w:val="00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19/1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2023 год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02.10.2023 </w:t>
      </w:r>
      <w:r>
        <w:rPr>
          <w:rFonts w:ascii="Times New Roman"/>
          <w:b w:val="false"/>
          <w:i w:val="false"/>
          <w:color w:val="ff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17.11.2023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5 417 964,1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1 989 710,1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1 031 100,1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1 031 100,1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96 095,3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3 307 338,7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Функцион-альная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5 690 937,9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1 096 176,9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1 403 514,7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1 083 219,6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896 890,3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Функцион-альная группа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19/1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3 218 624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1 162 456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1 162 456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1 175 278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1 175 278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3 218 624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19/1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4 169 683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2 238 467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4 169 683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