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98dd" w14:textId="9e39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Асановского сельского округа Кызылжарского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2022 года № 19/7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Асановского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57 659,9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50 926,9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58 086,6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426,7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03.05.2023 </w:t>
      </w:r>
      <w:r>
        <w:rPr>
          <w:rFonts w:ascii="Times New Roman"/>
          <w:b w:val="false"/>
          <w:i w:val="false"/>
          <w:color w:val="000000"/>
          <w:sz w:val="28"/>
        </w:rPr>
        <w:t>№ 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Асановского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Асановского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2023 год объемы субвенций, передаваемых из районного бюджета бюджету округа в общей сумме 25 198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Асановского сельского округа на 2023 год целевые трансферты из районного бюджета.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Асановского сельского округа о реализации решения Кызылжарского районного маслихата Северо-Казахстанской области об утверждении бюджета Асановского сельского округа Кызылжарского района на 2023-2025 годы.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19/7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2023 год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Кызылжарского района Северо-Казахстанской области от 03.05.2023 </w:t>
      </w:r>
      <w:r>
        <w:rPr>
          <w:rFonts w:ascii="Times New Roman"/>
          <w:b w:val="false"/>
          <w:i w:val="false"/>
          <w:color w:val="ff0000"/>
          <w:sz w:val="28"/>
        </w:rPr>
        <w:t>№ 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57 659,9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50 926,9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50 926,9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19/7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19/7</w:t>
            </w:r>
          </w:p>
        </w:tc>
      </w:tr>
    </w:tbl>
    <w:bookmarkStart w:name="z6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2025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