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4ccf" w14:textId="0364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села, улицы для участия в сходе местного сообщества в Кызылжарском районе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4 марта 2022 года № 12/10. Утратило силу решением Кызылжарского районного маслихата СевероКазахстанской области от 27 сентября 2023 года № 5/4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Кызылжарского районного маслихата Северо-Казахстанской области от 27.09.2023 </w:t>
      </w:r>
      <w:r>
        <w:rPr>
          <w:rFonts w:ascii="Times New Roman"/>
          <w:b w:val="false"/>
          <w:i w:val="false"/>
          <w:color w:val="ff0000"/>
          <w:sz w:val="28"/>
        </w:rPr>
        <w:t>№ 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проведения раздельных сходов местного сообщества и определения количества представителей жителей села, улицы для участия в сходе местного сообщества в Кызылжарском районе Северо-Казахстанской области согласно приложению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улицы для участия в сходе местного сообщества в Кызылжарском районе Северо-Казахстанской области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и определения количества представителей жителей села, улицы для участия в сходе местного сообщества в Кызылжарском районе Северо-Казахстанской области разработаны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села, сельского округа, улицы в Кызылжарском районе Северо-Казахстанской области.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сообщества.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сельского округа в пределах мест их проживания.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 имеющих право в нем участвовать в соответствии с пунктом 1 статьи 39-3 Закона Республики Казахстан "О местном государственном управлении и самоуправлении в Республике Казахстан".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или уполномоченным им лицом.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следующем количестве: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1 (одному) представителю с одной улицы села Бесколь Бескольского сельского округа и села Соколовка Соколовского сельского округа Кызылжарского района Северо-Казахстанской области;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(один) % (процент) от общего числа избирателей села на территории сельских округов, за исключением Бескольского и Соколовского сельских округов, но не более 3 (трех) и не менее 1 (одного) представителя с села.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сельского округа.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