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8eb0" w14:textId="9d18e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2021 года № 11/9 "Об утверждении бюджета Архангельского сельского округа Кызылжарского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9 марта 2022 года № 12/15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Архангельского сельского округа Кызылжарского района на 2022-2024 годы" от 29 декабря 2021 года № 11/9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Архангельского сельского округа Кызылжарского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39 596,6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36 546,6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40 579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- 982,4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982,4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982,4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11/9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Кызылжарского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39 596,6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36 546,6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