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f5f4" w14:textId="c92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11/13 "Об утверждении бюджета Бугровского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2022-2024 годы" от 29 декабря 2021 года № 11/13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Бугровского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24 672,9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23 432,9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24 986,1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313,2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