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fa31" w14:textId="13ef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11/24 "Об утверждении бюджета Рощинского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2022-2024 годы" от 29 декабря 2021 года № 11/24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Рощинского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125 771,6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119 471,6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136 640,2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- 10 868,6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10 868,6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10 868,6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136 640,2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