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fcfe" w14:textId="2b8f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11/27 "Об утверждении бюджета Якорьского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2022-2024 годы" от 29 декабря 2021 года № 11/27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Якорьского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50 140,2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42 440,2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50 837,4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697,2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42 440,2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50 837,4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