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cf02a" w14:textId="52cf0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2021 года № 11/10 "Об утверждении бюджета Асановского сельского округа Кызылжарского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12 мая 2022 года № 14/25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Асановского сельского округа Кызылжарского района на 2022-2024 годы" от 29 декабря 2021 года № 11/10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Асановского сельского округа Кызылжарского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30 437,8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4 629,8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25 808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31 217,6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- 779,8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779,8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779,8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2022 года № 14/25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11/10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Асановского сельского округа Кызылжарского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25 808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31 217,6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26 258,4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26 258,4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26 258,4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26 258,4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4 299,2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1 299,2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1 299,2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1 299,2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