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501e" w14:textId="a5b5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11/17 "Об утверждении бюджета Кызылжарского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12 мая 2022 года № 14/29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Кызылжарского сельского округа Кызылжарского района на 2022-2024 годы" от 29 декабря 2021 года № 11/17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Кызылжарского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75 896,5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70 386,5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77 228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- 1 331,5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1 331,5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1 331,5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 № 14/29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11/17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70 386,5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