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040c" w14:textId="4530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11/19 "Об утверждении бюджета Налобинского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12 мая 2022 года № 14/31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Налобинского сельского округа Кызылжарского района на 2022-2024 годы" от 29 декабря 2021 года № 11/19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Налобинского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29 798,4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4 294,2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25 504,2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29 939,2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140,8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14/31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11/19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