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ec60f" w14:textId="5aec6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29 декабря 2021 года № 11/26 "Об утверждении бюджета Соколовского сельского округа Кызылжарского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Кызылжарского района Северо-Казахстанской области от 12 мая 2022 года № 14/35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бюджета Соколовского сельского округа Кызылжарского района на 2022-2024 годы" от 29 декабря 2021 года № 11/26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Соколовского сельского округа Кызылжарского района на 2022-2024 годы согласно приложениям 1, 2 и 3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64 374,4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5 800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58 574,4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65 268,9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- 894,5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894,5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894,5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Кызылжарского районного маслихата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мая 2022 года № 14/35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11/26</w:t>
            </w:r>
          </w:p>
        </w:tc>
      </w:tr>
    </w:tbl>
    <w:bookmarkStart w:name="z3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Соколовского сельского округа Кызылжарского района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64 374,4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58 574,4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58 574,4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58 574,4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65 268,9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31 868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31 868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31 868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31 868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5 673,3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1 346,3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1 346,3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1 346,3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15 252,6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15 252,6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15 252,6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15 252,6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