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b407" w14:textId="9c5b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11/22 "Об утверждении бюджета Прибрежного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2022-2024 годы" от 29 декабря 2021 года № 11/22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Прибрежного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142 715,3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9 336,9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133 365,3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143 528,1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 № 15/16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143 528,1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38 382,7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38 382,7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38 382,7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13 389,4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24 993,3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