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3181" w14:textId="3383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11/27 "Об утверждении бюджета Якорьского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15 августа 2022 года № 15/19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Якорьского сельского округа Кызылжарского района на 2022-2024 годы" от 29 декабря 2021 года № 11/27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Якорьского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51 402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43 702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52 099,2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 № 15/19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