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d3eb" w14:textId="a2ed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11/10 "Об утверждении бюджета Асановского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района Северо-Казахстанской области от 30 ноября 2022 года № 18/10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Асановского сельского округа Кызылжарского района на 2022-2024 годы" от 29 декабря 2021 года № 11/10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Асановского сельского округа Кызылжарского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40 226,1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4 629,8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35 596,3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41 005,9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-779,8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779,8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779,8 тысяч тенге;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18/10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11/10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Асановского сельского округа Кызылжарского района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40 226,1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4 629,8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4 206,8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3 621,8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35 596,3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35 596,3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41 005,9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- 779,8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