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74aa" w14:textId="a647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11/11 "Об утверждении бюджета Березовского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30 ноября 2022 года № 18/11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Березовского сельского округа Кызылжарского района на 2022-2024 годы" от 29 декабря 2021 года № 11/11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Березовского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60 455,8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56 167,8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62 116,5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-1660,7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1 660,7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1 660,7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60 455,8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56 167,8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56 167,8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