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db2b" w14:textId="83ed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11/13 "Об утверждении бюджета Бугровского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2022-2024 годы" от 29 декабря 2021 года № 11/13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Бугровского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25 888,6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24 701,6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26 201,8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313,2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