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7324" w14:textId="c0a7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11/23 "Об утверждении бюджета Рассветского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30 ноября 2022 года № 18/23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Рассветского сельского округа Кызылжарского района на 2022-2024 годы" от 29 декабря 2021 года № 11/23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Рассветского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46 648,6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43 388,6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47 652,7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- 1 004,1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1 004,1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1 004,1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18/23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11/23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46 648,6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43 388,6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43 388,6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