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c193" w14:textId="52ec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11/26 "Об утверждении бюджета Соколовского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2022-2024 годы" от 29 декабря 2021 года № 11/26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Соколовского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64 115,8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6 783,6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57 332,2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65 010,3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894,5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64 115,8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