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6c508" w14:textId="216c5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пастбищеоборотов на основании геоботанического обследования пастбищ по району Магжана Жумабаева Северо-Казахстанской области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15 апреля 2022 года № 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"О пастбищах" акимат района Магжана Жумабаева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схемы пастбищеоборотов на основании геоботанического обследования пастбищ по району Магжана Жумабаева Северо-Казахстанской области на 2022-2023 годы, согласно приложения 1, 2, 3, 4, 5, 6, 7, 8, 9, 10, 11, 12, 13, 14, 15, 16, 17, 18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 Магжана Жумабаева.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"__"________2021 года № __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Авангардскому сельскому округу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747000" cy="845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"__"________2021 года № __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сельскому округу Аққайың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695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"__"________2021 года № __</w:t>
            </w:r>
          </w:p>
        </w:tc>
      </w:tr>
    </w:tbl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сельскому округу Алтын дән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467600" cy="701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"__"________2021 года № __</w:t>
            </w:r>
          </w:p>
        </w:tc>
      </w:tr>
    </w:tbl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сельскому округу Бәйтерек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490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"__"________2021 года № __</w:t>
            </w:r>
          </w:p>
        </w:tc>
      </w:tr>
    </w:tbl>
    <w:bookmarkStart w:name="z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Бастомарскому сельскому округу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457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"__"________2021 года № __</w:t>
            </w:r>
          </w:p>
        </w:tc>
      </w:tr>
    </w:tbl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городу Булаево</w:t>
      </w:r>
    </w:p>
    <w:bookmarkEnd w:id="14"/>
    <w:bookmarkStart w:name="z4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692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"__"________2021 года № __</w:t>
            </w:r>
          </w:p>
        </w:tc>
      </w:tr>
    </w:tbl>
    <w:bookmarkStart w:name="z4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Возвышенскому сельскому округу</w:t>
      </w:r>
    </w:p>
    <w:bookmarkEnd w:id="16"/>
    <w:bookmarkStart w:name="z5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679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"__"________2021 года № __</w:t>
            </w:r>
          </w:p>
        </w:tc>
      </w:tr>
    </w:tbl>
    <w:bookmarkStart w:name="z5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Каракогинскому сельскому округу</w:t>
      </w:r>
    </w:p>
    <w:bookmarkEnd w:id="18"/>
    <w:bookmarkStart w:name="z5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8105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"__"________2021 года № __</w:t>
            </w:r>
          </w:p>
        </w:tc>
      </w:tr>
    </w:tbl>
    <w:bookmarkStart w:name="z6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Конюховскому сельскому округу</w:t>
      </w:r>
    </w:p>
    <w:bookmarkEnd w:id="20"/>
    <w:bookmarkStart w:name="z6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810500" cy="562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"__"________2021 года № __</w:t>
            </w:r>
          </w:p>
        </w:tc>
      </w:tr>
    </w:tbl>
    <w:bookmarkStart w:name="z6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Лебяжинскому сельскому округу</w:t>
      </w:r>
    </w:p>
    <w:bookmarkEnd w:id="22"/>
    <w:bookmarkStart w:name="z6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594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"__"________2021 года № __</w:t>
            </w:r>
          </w:p>
        </w:tc>
      </w:tr>
    </w:tbl>
    <w:bookmarkStart w:name="z7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сельскому округу Мағжан</w:t>
      </w:r>
    </w:p>
    <w:bookmarkEnd w:id="24"/>
    <w:bookmarkStart w:name="z7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162800" cy="751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"__"________2021 года № __</w:t>
            </w:r>
          </w:p>
        </w:tc>
      </w:tr>
    </w:tbl>
    <w:bookmarkStart w:name="z7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Молодогвардейкому сельскому округу</w:t>
      </w:r>
    </w:p>
    <w:bookmarkEnd w:id="26"/>
    <w:bookmarkStart w:name="z8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5867400" cy="895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"__"________2021 года № __</w:t>
            </w:r>
          </w:p>
        </w:tc>
      </w:tr>
    </w:tbl>
    <w:bookmarkStart w:name="z8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сельскому округу Ноғайбай би</w:t>
      </w:r>
    </w:p>
    <w:bookmarkEnd w:id="28"/>
    <w:bookmarkStart w:name="z8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810500" cy="871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1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"__"________2021 года № __</w:t>
            </w:r>
          </w:p>
        </w:tc>
      </w:tr>
    </w:tbl>
    <w:bookmarkStart w:name="z9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Полудинскому сельскому округу</w:t>
      </w:r>
    </w:p>
    <w:bookmarkEnd w:id="30"/>
    <w:bookmarkStart w:name="z9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7810500" cy="721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"__"________2021 года № __</w:t>
            </w:r>
          </w:p>
        </w:tc>
      </w:tr>
    </w:tbl>
    <w:bookmarkStart w:name="z9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Тамановскому сельскому округу</w:t>
      </w:r>
    </w:p>
    <w:bookmarkEnd w:id="32"/>
    <w:bookmarkStart w:name="z9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810500" cy="709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"__"________2021 года № __</w:t>
            </w:r>
          </w:p>
        </w:tc>
      </w:tr>
    </w:tbl>
    <w:bookmarkStart w:name="z10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Узынкольскому сельскому округу</w:t>
      </w:r>
    </w:p>
    <w:bookmarkEnd w:id="34"/>
    <w:bookmarkStart w:name="z10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810500" cy="627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"__"________2021 года № __</w:t>
            </w:r>
          </w:p>
        </w:tc>
      </w:tr>
    </w:tbl>
    <w:bookmarkStart w:name="z10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Успенскому сельскому округу</w:t>
      </w:r>
    </w:p>
    <w:bookmarkEnd w:id="36"/>
    <w:bookmarkStart w:name="z11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702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2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"__"________2021 года № __</w:t>
            </w:r>
          </w:p>
        </w:tc>
      </w:tr>
    </w:tbl>
    <w:bookmarkStart w:name="z11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Чистовскому сельскому округу</w:t>
      </w:r>
    </w:p>
    <w:bookmarkEnd w:id="38"/>
    <w:bookmarkStart w:name="z11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5308600" cy="868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0860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