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80ae" w14:textId="a128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2021 года № 10-9 "Об утверждении бюджета сельского округа Аққайың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15 марта 2022 года № 12-9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Магжана Жумабаева Северо-Казахстанской области "Об утверждении бюджета сельского округа Аққайың района Магжана Жумабаева на 2022-2024 годы" от 30 декабря 2021 года № 10-9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Аққайың района Магжана Жумабаева на 2022-2024 годы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47 949,7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45 663,7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48 396,7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-447,0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447,0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447,0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4)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организацию водоснабжения сельского округа.";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Аққайың расходы за счет свободных остатков бюджетных средств, сложившихся по состоянию на 1 января 2022 года согласно приложению 4.";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согласно приложения 2 к настоящему решению.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2022 года № 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10-9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2022 года № 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10-9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Аққайың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