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cae2" w14:textId="07dc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2021 года № 10-13 "Об утверждении бюджета города Булаево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мая 2022 года № 15-5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2022-2024 годы" от 30 декабря 2021 года № 10-13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692 864,5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664 448,5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696 411,9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-3 547,4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3 547,4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3 547,4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текущий ремонт уличного освещения города Булаево.";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2022 года № 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10-13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664 448,5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