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2b76" w14:textId="9c42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2021 года № 10-14 "Об утверждении бюджета Возвышенского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2022-2024 годы" от 30 декабря 2021 года № 10-14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112 662,4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105 616,4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113 762,9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обеспечение санитарии населенных пунктов сельского округа.";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10-14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