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adfd7" w14:textId="35adf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30 декабря 2021 года № 10-17 "Об утверждении бюджета Лебяжинского сельского округа района Магжана Жумабаева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30 мая 2022 года № 15-8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Лебяжинского сельского округа района Магжана Жумабаева на 2022-2024 годы" от 30 декабря 2021 года № 10-17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Лебяжинского сельского округа района Магжана Жумабаева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40 510,3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1 734,0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38 776,3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40 871,1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-360,8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360,8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360,8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Магжана Жумабаева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 2022 года № 15-8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Магжана Жумабаева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 2021 года № 10-17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Лебяжинского сельского округа района Магжана Жумабаева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38 776,3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