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0d9d3" w14:textId="4a0d9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Магжана Жумабаева Северо-Казахстанской области от 23 декабря 2021 года № 10-1 "Об утверждении бюджета района Магжана Жумабаева Северо-Казахстанской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17 июня 2022 года № 16-1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района Магжана Жумабаева Северо-Казахстанской области на 2022-2024 годы" от от 23 декабря 2021 года № 10-1 (зарегистрировано в Министерстве юстиции 29 декабря 2021 года № 26171)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Магжана Жумабаева Северо-Казахстанской области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8 797 351,2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980 893,0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5 115,0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7 811 343,2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9 021 163,7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451 191,2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465 816,2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14 625,0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-675 003,7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675 003,7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465 816,2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14 625,0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223 812,5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11)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на реконструкцию дорог по улицам Шокана Уалиханова, Маншук Маметовой города Булаево.";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2022 года № 16-1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10-1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8 797 351,2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980 893,0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497 563,4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497 563,4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159 329,6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148 429,6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7 811 343,2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7 806 939,5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7 806 939,5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9 021 163,7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446 391,9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399 850,6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218 573,6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1 551 610,8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1 480 424,6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30 923,7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834 902,9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71 186,2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843 331,2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705 159,2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705 159,2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327 614,0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208 485,2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476 013,8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202 000,3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202 000,3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772 862,0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772 862,0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772 862,0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658 149,0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3 725 998,6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3 725 998,6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3 725 998,6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3 200 711,0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176 799,1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451 191,2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465 816,2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383 115,2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383 115,2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383 115,2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383 115,2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-675 003,7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675 003,7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465 816,2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465 816,2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465 816,2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465 816,2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223 812,5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