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39c6" w14:textId="e293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2021 года № 10-12 "Об утверждении бюджета Бастомарского сельского округа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августа 2022 года № 17-6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Бастомарского сельского округа района Магжана Жумабаева на 2022-2024 годы" от 30 декабря 2021 года № 10-12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Бастомарского сельского округа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34 416,5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32 489,5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34 831,6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-415,1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415,1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415,1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августа 2022 года № 17-6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10-12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Бастомарского сельского округа района Магжана Жумабаева на 2022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