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ec86" w14:textId="c54e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10-14 "Об утверждении бюджета Возвышенского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августа 2022 года № 17-8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Возвышенского сельского округа района Магжана Жумабаева на 2022-2024 годы" от 30 декабря 2021 года № 10-14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Возвышенского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112 420,8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8 046,0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104 374,8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113 521,3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-1 100,5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1 100,5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1 100,5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августа 2022 года № 17-8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10-14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2022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