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669cf" w14:textId="2c669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30 декабря 2021 года № 10-15 "Об утверждении бюджета Каракогинского сельского округа района Магжана Жумабаева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23 августа 2022 года № 17-9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Каракогинского сельского округа района Магжана Жумабаева на 2022-2024 годы" от 30 декабря 2021 года № 10-15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Каракогинского сельского округа района Магжана Жумабаева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137 428,1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5 104,0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131 324,1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137 617,2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-189,1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189,1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189,1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секретаря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августа 2022 года № 17-9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декабря 2021 года № 10-15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Каракогинского сельского округа района Магжана Жумабаева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137 428,1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131 324,1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131 324,1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131 324,1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137 617,2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