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95f5" w14:textId="2aa9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Магжана Жумабаева Северо-Казахстанской области от 23 декабря 2021 года № 10-1 "Об утверждении бюджета района Магжана Жумабаева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7 октября 2022 года № 19-1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района Магжана Жумабаева Северо-Казахстанской области на 2022-2024 годы" от 23 декабря 2021 года № 10-1 (зарегистрировано в Министерстве юстиции 29 декабря 2021 года № 26171)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2022 года № 19-1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10-1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9 053 253,7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8 064 604,1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8 060 200,4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8 060 200,4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9 277 066,2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2 154 483,9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161 041,8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1 718 410,8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1 647 224,6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3 729 038,6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3 729 038,6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3 729 038,6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451 191,2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-675 003,7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