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d581" w14:textId="f52d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30 декабря 2021 года № 10-24 "Об утверждении бюджета Успенского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15 марта 2022 года № 12-24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Успенского сельского округа района Магжана Жумабаева на 2022-2024 годы" от 30 декабря 2021 года № 10-24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Успенского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60 852,0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1 073,0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59 279,0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61 348,4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496,4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бюджете Успенского сельского округа расходы за счет свободных остатков бюджетных средств, сложившихся по состоянию на 1 января 2022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2022 года № 12-24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10-24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2022 года № 12-24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10-24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Успенского сельского округа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из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